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7962F646" w:rsidR="009815C7" w:rsidRPr="007B0071" w:rsidRDefault="000D3C14" w:rsidP="00373F3E">
      <w:pPr>
        <w:spacing w:after="0" w:line="240" w:lineRule="auto"/>
        <w:jc w:val="center"/>
        <w:rPr>
          <w:rFonts w:ascii="Sylfaen" w:hAnsi="Sylfaen" w:cs="Sylfaen"/>
          <w:b/>
          <w:lang w:val="ka-GE"/>
        </w:rPr>
      </w:pPr>
      <w:r w:rsidRPr="000D3C14">
        <w:rPr>
          <w:rFonts w:ascii="Sylfaen" w:hAnsi="Sylfaen" w:cs="Sylfaen"/>
          <w:b/>
          <w:lang w:val="ka-GE"/>
        </w:rPr>
        <w:t>ნუცუბიძე-ვაშლიჯვრის დამაკავშირებელი გზი</w:t>
      </w:r>
      <w:r>
        <w:rPr>
          <w:rFonts w:ascii="Sylfaen" w:hAnsi="Sylfaen" w:cs="Sylfaen"/>
          <w:b/>
          <w:lang w:val="ka-GE"/>
        </w:rPr>
        <w:t>ს მიმდ.  (ს.კ 01.10.18.009.107)</w:t>
      </w:r>
      <w:r w:rsidRPr="000D3C14">
        <w:rPr>
          <w:rFonts w:ascii="Sylfaen" w:hAnsi="Sylfaen" w:cs="Sylfaen"/>
          <w:b/>
          <w:lang w:val="ka-GE"/>
        </w:rPr>
        <w:t xml:space="preserve"> </w:t>
      </w:r>
      <w:r w:rsidR="006A6328">
        <w:rPr>
          <w:rFonts w:ascii="Sylfaen" w:hAnsi="Sylfaen" w:cs="Sylfaen"/>
          <w:b/>
          <w:lang w:val="ka-GE"/>
        </w:rPr>
        <w:t xml:space="preserve">წყალარინების გარე </w:t>
      </w:r>
      <w:r w:rsidR="00B0751D">
        <w:rPr>
          <w:rFonts w:ascii="Sylfaen" w:hAnsi="Sylfaen" w:cs="Sylfaen"/>
          <w:b/>
          <w:lang w:val="ka-GE"/>
        </w:rPr>
        <w:t xml:space="preserve">ქსელის </w:t>
      </w:r>
      <w:r w:rsidR="00CC46BF" w:rsidRPr="00CC46BF">
        <w:rPr>
          <w:rFonts w:ascii="Sylfaen" w:hAnsi="Sylfaen" w:cs="Sylfaen"/>
          <w:b/>
          <w:lang w:val="ka-GE"/>
        </w:rPr>
        <w:t>მოწყობ</w:t>
      </w:r>
      <w:r w:rsidR="00CC46BF">
        <w:rPr>
          <w:rFonts w:ascii="Sylfaen" w:hAnsi="Sylfaen" w:cs="Sylfaen"/>
          <w:b/>
          <w:lang w:val="ka-GE"/>
        </w:rPr>
        <w:t xml:space="preserve">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1B4E8CC" w:rsid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825B0D" w:rsidRPr="00825B0D">
        <w:rPr>
          <w:rFonts w:ascii="Sylfaen" w:hAnsi="Sylfaen" w:cs="Sylfaen"/>
          <w:lang w:val="ka-GE"/>
        </w:rPr>
        <w:t xml:space="preserve">ე. </w:t>
      </w:r>
      <w:r w:rsidR="00D66BDF" w:rsidRPr="00D66BDF">
        <w:rPr>
          <w:rFonts w:ascii="Sylfaen" w:hAnsi="Sylfaen" w:cs="Sylfaen"/>
          <w:lang w:val="ka-GE"/>
        </w:rPr>
        <w:t xml:space="preserve">ნუცუბიძე-ვაშლიჯვრის დამაკავშირებელი გზის მიმდ.  (ს.კ 01.10.18.009.107) წყალარინების </w:t>
      </w:r>
      <w:r w:rsidR="00487D14">
        <w:rPr>
          <w:rFonts w:ascii="Sylfaen" w:hAnsi="Sylfaen" w:cs="Sylfaen"/>
          <w:lang w:val="ka-GE"/>
        </w:rPr>
        <w:t>გარე ქსელ</w:t>
      </w:r>
      <w:r w:rsidR="00825B0D" w:rsidRPr="00825B0D">
        <w:rPr>
          <w:rFonts w:ascii="Sylfaen" w:hAnsi="Sylfaen" w:cs="Sylfaen"/>
          <w:lang w:val="ka-GE"/>
        </w:rPr>
        <w:t xml:space="preserve">ის </w:t>
      </w:r>
      <w:r w:rsidR="00CC46BF">
        <w:rPr>
          <w:rFonts w:ascii="Sylfaen" w:hAnsi="Sylfaen" w:cs="Sylfaen"/>
          <w:lang w:val="ka-GE"/>
        </w:rPr>
        <w:t xml:space="preserve">მოწყობის </w:t>
      </w:r>
      <w:r w:rsidR="00643146" w:rsidRPr="00643146">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5DA07BD8" w14:textId="77777777" w:rsidR="00FE5E23" w:rsidRPr="001F5C36" w:rsidRDefault="00FE5E23" w:rsidP="00696A50">
      <w:pPr>
        <w:spacing w:after="0" w:line="240" w:lineRule="auto"/>
        <w:jc w:val="both"/>
        <w:rPr>
          <w:rFonts w:ascii="Sylfaen" w:hAnsi="Sylfaen" w:cs="Sylfaen"/>
          <w:sz w:val="12"/>
          <w:lang w:val="ka-GE"/>
        </w:rPr>
      </w:pP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DEE2A21" w:rsidR="00DB5C8D" w:rsidRPr="006005A1" w:rsidRDefault="00D66BDF" w:rsidP="00696A50">
      <w:pPr>
        <w:spacing w:after="0" w:line="240" w:lineRule="auto"/>
        <w:jc w:val="both"/>
        <w:rPr>
          <w:rFonts w:ascii="Sylfaen" w:hAnsi="Sylfaen" w:cs="Sylfaen"/>
          <w:lang w:val="ka-GE"/>
        </w:rPr>
      </w:pPr>
      <w:r w:rsidRPr="00D66BDF">
        <w:rPr>
          <w:rFonts w:ascii="Sylfaen" w:hAnsi="Sylfaen" w:cs="Sylfaen"/>
          <w:lang w:val="ka-GE"/>
        </w:rPr>
        <w:t xml:space="preserve">ნუცუბიძე-ვაშლიჯვრის დამაკავშირებელი გზის მიმდ.  (ს.კ 01.10.18.009.107) წყალარინების </w:t>
      </w:r>
      <w:r w:rsidR="00487D14">
        <w:rPr>
          <w:rFonts w:ascii="Sylfaen" w:hAnsi="Sylfaen" w:cs="Sylfaen"/>
          <w:lang w:val="ka-GE"/>
        </w:rPr>
        <w:t>გარე ქსელ</w:t>
      </w:r>
      <w:r w:rsidR="00825B0D" w:rsidRPr="00825B0D">
        <w:rPr>
          <w:rFonts w:ascii="Sylfaen" w:hAnsi="Sylfaen" w:cs="Sylfaen"/>
          <w:lang w:val="ka-GE"/>
        </w:rPr>
        <w:t xml:space="preserve">ის </w:t>
      </w:r>
      <w:r w:rsidR="008B3C0C" w:rsidRPr="008B3C0C">
        <w:rPr>
          <w:rFonts w:ascii="Sylfaen" w:hAnsi="Sylfaen" w:cs="Sylfaen"/>
          <w:lang w:val="ka-GE"/>
        </w:rPr>
        <w:t xml:space="preserve">მოწყობის </w:t>
      </w:r>
      <w:r w:rsidR="00643146" w:rsidRPr="00643146">
        <w:rPr>
          <w:rFonts w:ascii="Sylfaen" w:hAnsi="Sylfaen" w:cs="Sylfaen"/>
          <w:lang w:val="ka-GE"/>
        </w:rPr>
        <w:t>სამუშაოების</w:t>
      </w:r>
      <w:r w:rsidR="00643146">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BD0919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w:t>
      </w:r>
      <w:r w:rsidR="001F5C36">
        <w:rPr>
          <w:rFonts w:ascii="Sylfaen" w:hAnsi="Sylfaen" w:cs="Sylfaen"/>
          <w:color w:val="222222"/>
          <w:shd w:val="clear" w:color="auto" w:fill="FFFFFF"/>
          <w:lang w:val="ka-GE"/>
        </w:rPr>
        <w:t>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6C9442C"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487D14">
        <w:rPr>
          <w:rFonts w:ascii="Sylfaen" w:hAnsi="Sylfaen"/>
          <w:lang w:val="ka-GE"/>
        </w:rPr>
        <w:t>ვაკე-საბურთალო</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91688A9"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BE13F3">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482DBE70"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D807FC">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CC6520">
        <w:rPr>
          <w:rFonts w:ascii="Sylfaen" w:hAnsi="Sylfaen" w:cs="Sylfaen"/>
          <w:b/>
          <w:sz w:val="20"/>
          <w:szCs w:val="20"/>
          <w:lang w:val="ka-GE"/>
        </w:rPr>
        <w:t>8</w:t>
      </w:r>
      <w:bookmarkStart w:id="1" w:name="_GoBack"/>
      <w:bookmarkEnd w:id="1"/>
      <w:r w:rsidR="00825B0D">
        <w:rPr>
          <w:rFonts w:ascii="Sylfaen" w:hAnsi="Sylfaen" w:cs="Sylfaen"/>
          <w:b/>
          <w:sz w:val="20"/>
          <w:szCs w:val="20"/>
          <w:lang w:val="ka-GE"/>
        </w:rPr>
        <w:t xml:space="preserve"> აგვისტო</w:t>
      </w:r>
      <w:r w:rsidR="00643146">
        <w:rPr>
          <w:rFonts w:ascii="Sylfaen" w:hAnsi="Sylfaen" w:cs="Sylfaen"/>
          <w:b/>
          <w:sz w:val="20"/>
          <w:szCs w:val="20"/>
          <w:lang w:val="ka-GE"/>
        </w:rPr>
        <w:t>,</w:t>
      </w:r>
      <w:r w:rsidR="006005A1">
        <w:rPr>
          <w:rFonts w:ascii="Sylfaen" w:hAnsi="Sylfaen" w:cs="Sylfaen"/>
          <w:b/>
          <w:sz w:val="20"/>
          <w:szCs w:val="20"/>
          <w:lang w:val="ka-GE"/>
        </w:rPr>
        <w:t xml:space="preserve"> 1</w:t>
      </w:r>
      <w:r w:rsidR="000B4DEE">
        <w:rPr>
          <w:rFonts w:ascii="Sylfaen" w:hAnsi="Sylfaen" w:cs="Sylfaen"/>
          <w:b/>
          <w:sz w:val="20"/>
          <w:szCs w:val="20"/>
          <w:lang w:val="ka-GE"/>
        </w:rPr>
        <w:t>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3899071C" w14:textId="77777777" w:rsidR="008E6430" w:rsidRDefault="008E6430" w:rsidP="00712DC2">
      <w:pPr>
        <w:jc w:val="both"/>
        <w:rPr>
          <w:rFonts w:ascii="Sylfaen" w:hAnsi="Sylfaen"/>
          <w:b/>
          <w:lang w:val="ka-GE"/>
        </w:rPr>
      </w:pPr>
    </w:p>
    <w:p w14:paraId="16A62D6E" w14:textId="77777777" w:rsidR="008E6430" w:rsidRDefault="008E6430" w:rsidP="00712DC2">
      <w:pPr>
        <w:jc w:val="both"/>
        <w:rPr>
          <w:rFonts w:ascii="Sylfaen" w:hAnsi="Sylfaen"/>
          <w:b/>
          <w:lang w:val="ka-GE"/>
        </w:rPr>
      </w:pPr>
    </w:p>
    <w:p w14:paraId="11F3DBF3" w14:textId="77777777" w:rsidR="008E6430" w:rsidRDefault="008E6430" w:rsidP="00712DC2">
      <w:pPr>
        <w:jc w:val="both"/>
        <w:rPr>
          <w:rFonts w:ascii="Sylfaen" w:hAnsi="Sylfaen"/>
          <w:b/>
          <w:lang w:val="ka-GE"/>
        </w:rPr>
      </w:pPr>
    </w:p>
    <w:p w14:paraId="285D8F3A" w14:textId="4B36D771"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58C1E9EF" w:rsidR="004526FA" w:rsidRDefault="004526FA" w:rsidP="004526FA">
      <w:pPr>
        <w:pStyle w:val="ListParagraph"/>
        <w:tabs>
          <w:tab w:val="left" w:pos="426"/>
        </w:tabs>
        <w:spacing w:before="120" w:after="0" w:line="360" w:lineRule="auto"/>
        <w:ind w:left="1440"/>
        <w:jc w:val="both"/>
        <w:rPr>
          <w:rFonts w:ascii="Sylfaen" w:hAnsi="Sylfaen"/>
          <w:sz w:val="12"/>
          <w:lang w:val="ka-GE"/>
        </w:rPr>
      </w:pPr>
    </w:p>
    <w:p w14:paraId="22386CD0" w14:textId="19EBBD0A"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03BFF793" w14:textId="6F4F43DC"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EEB5365" w14:textId="20F06542"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1695EB5" w14:textId="77777777" w:rsidR="008E6430" w:rsidRPr="00DC2F57" w:rsidRDefault="008E6430" w:rsidP="004526FA">
      <w:pPr>
        <w:pStyle w:val="ListParagraph"/>
        <w:tabs>
          <w:tab w:val="left" w:pos="426"/>
        </w:tabs>
        <w:spacing w:before="120" w:after="0" w:line="360" w:lineRule="auto"/>
        <w:ind w:left="1440"/>
        <w:jc w:val="both"/>
        <w:rPr>
          <w:rFonts w:ascii="Sylfaen" w:hAnsi="Sylfaen"/>
          <w:sz w:val="12"/>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0448D71B" w:rsidR="00696A50" w:rsidRDefault="00696A50" w:rsidP="00696A50">
      <w:pPr>
        <w:pStyle w:val="ListParagraph"/>
        <w:spacing w:after="0" w:line="360" w:lineRule="auto"/>
        <w:ind w:left="1440"/>
        <w:jc w:val="both"/>
        <w:rPr>
          <w:rFonts w:ascii="Sylfaen" w:hAnsi="Sylfaen"/>
          <w:b/>
          <w:sz w:val="14"/>
          <w:lang w:val="ka-GE"/>
        </w:rPr>
      </w:pPr>
    </w:p>
    <w:p w14:paraId="7970CC1F" w14:textId="77777777" w:rsidR="008E6430" w:rsidRPr="005248B1" w:rsidRDefault="008E643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1CA70881" w:rsidR="00696A50" w:rsidRPr="00751095" w:rsidRDefault="008517F6" w:rsidP="00751095">
      <w:pPr>
        <w:spacing w:after="0"/>
        <w:jc w:val="both"/>
        <w:rPr>
          <w:rFonts w:ascii="Sylfaen" w:hAnsi="Sylfaen"/>
          <w:sz w:val="18"/>
          <w:lang w:val="ka-GE"/>
        </w:rPr>
      </w:pPr>
      <w:r w:rsidRPr="008517F6">
        <w:rPr>
          <w:rFonts w:ascii="Sylfaen" w:hAnsi="Sylfaen"/>
          <w:lang w:val="ka-GE"/>
        </w:rPr>
        <w:t>დიმიტრი გაჩეჩილაძე, მობ: +995 577 12 14 38</w:t>
      </w:r>
      <w:r>
        <w:rPr>
          <w:rFonts w:ascii="Sylfaen" w:hAnsi="Sylfaen"/>
          <w:lang w:val="ka-GE"/>
        </w:rPr>
        <w:t xml:space="preserve">, E-mail: </w:t>
      </w:r>
      <w:hyperlink r:id="rId11" w:history="1">
        <w:r w:rsidRPr="003E0010">
          <w:rPr>
            <w:rStyle w:val="Hyperlink"/>
            <w:rFonts w:ascii="Sylfaen" w:hAnsi="Sylfaen"/>
            <w:lang w:val="ka-GE"/>
          </w:rPr>
          <w:t>dgachechiladze@gwp.ge</w:t>
        </w:r>
      </w:hyperlink>
      <w:r>
        <w:rPr>
          <w:rFonts w:ascii="Sylfaen" w:hAnsi="Sylfaen"/>
          <w:lang w:val="ka-GE"/>
        </w:rPr>
        <w:t xml:space="preserve"> </w:t>
      </w:r>
      <w:r w:rsidR="00751095">
        <w:rPr>
          <w:rFonts w:ascii="Sylfaen" w:hAnsi="Sylfaen"/>
          <w:lang w:val="ka-GE"/>
        </w:rPr>
        <w:t xml:space="preserve"> </w:t>
      </w:r>
    </w:p>
    <w:p w14:paraId="0445D1BD" w14:textId="0B029E68" w:rsidR="004526FA" w:rsidRDefault="004526FA" w:rsidP="00696A50">
      <w:pPr>
        <w:spacing w:after="0"/>
        <w:jc w:val="both"/>
        <w:rPr>
          <w:rFonts w:ascii="Sylfaen" w:hAnsi="Sylfaen"/>
          <w:lang w:val="ka-GE"/>
        </w:rPr>
      </w:pPr>
    </w:p>
    <w:p w14:paraId="7E83A404" w14:textId="1E8F7857" w:rsidR="008E6430" w:rsidRDefault="008E6430" w:rsidP="00696A50">
      <w:pPr>
        <w:spacing w:after="0"/>
        <w:jc w:val="both"/>
        <w:rPr>
          <w:rFonts w:ascii="Sylfaen" w:hAnsi="Sylfaen"/>
          <w:lang w:val="ka-GE"/>
        </w:rPr>
      </w:pPr>
    </w:p>
    <w:p w14:paraId="010858FB" w14:textId="4E94FDFC" w:rsidR="008E6430" w:rsidRDefault="008E6430" w:rsidP="00696A50">
      <w:pPr>
        <w:spacing w:after="0"/>
        <w:jc w:val="both"/>
        <w:rPr>
          <w:rFonts w:ascii="Sylfaen" w:hAnsi="Sylfaen"/>
          <w:lang w:val="ka-GE"/>
        </w:rPr>
      </w:pPr>
    </w:p>
    <w:p w14:paraId="44E09825" w14:textId="60DF9884" w:rsidR="008E6430" w:rsidRDefault="008E6430" w:rsidP="00696A50">
      <w:pPr>
        <w:spacing w:after="0"/>
        <w:jc w:val="both"/>
        <w:rPr>
          <w:rFonts w:ascii="Sylfaen" w:hAnsi="Sylfaen"/>
          <w:lang w:val="ka-GE"/>
        </w:rPr>
      </w:pPr>
    </w:p>
    <w:p w14:paraId="7CEAF79C" w14:textId="21A3321D" w:rsidR="008E6430" w:rsidRDefault="008E6430" w:rsidP="00696A50">
      <w:pPr>
        <w:spacing w:after="0"/>
        <w:jc w:val="both"/>
        <w:rPr>
          <w:rFonts w:ascii="Sylfaen" w:hAnsi="Sylfaen"/>
          <w:lang w:val="ka-GE"/>
        </w:rPr>
      </w:pPr>
    </w:p>
    <w:p w14:paraId="0CC65988" w14:textId="77777777" w:rsidR="008E6430" w:rsidRDefault="008E6430"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0A363D5D"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A30967" w:rsidRPr="00885487">
          <w:rPr>
            <w:rStyle w:val="Hyperlink"/>
            <w:rFonts w:ascii="Sylfaen" w:hAnsi="Sylfaen"/>
            <w:lang w:val="ka-GE"/>
          </w:rPr>
          <w:t>msilagadze@gwp.ge</w:t>
        </w:r>
      </w:hyperlink>
      <w:r w:rsidR="00A30967">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0FC82BB4"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A30967" w:rsidRPr="00885487">
          <w:rPr>
            <w:rStyle w:val="Hyperlink"/>
            <w:rFonts w:ascii="Sylfaen" w:hAnsi="Sylfaen"/>
            <w:lang w:val="ka-GE"/>
          </w:rPr>
          <w:t>ikhvadagadze@gwp.ge</w:t>
        </w:r>
      </w:hyperlink>
      <w:r w:rsidR="00A30967">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A7704" w14:textId="77777777" w:rsidR="00333A73" w:rsidRDefault="00333A73" w:rsidP="007902EA">
      <w:pPr>
        <w:spacing w:after="0" w:line="240" w:lineRule="auto"/>
      </w:pPr>
      <w:r>
        <w:separator/>
      </w:r>
    </w:p>
  </w:endnote>
  <w:endnote w:type="continuationSeparator" w:id="0">
    <w:p w14:paraId="355540B9" w14:textId="77777777" w:rsidR="00333A73" w:rsidRDefault="00333A7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D71E78E" w:rsidR="004A3BD8" w:rsidRDefault="004A3BD8">
        <w:pPr>
          <w:pStyle w:val="Footer"/>
          <w:jc w:val="right"/>
        </w:pPr>
        <w:r>
          <w:fldChar w:fldCharType="begin"/>
        </w:r>
        <w:r>
          <w:instrText xml:space="preserve"> PAGE   \* MERGEFORMAT </w:instrText>
        </w:r>
        <w:r>
          <w:fldChar w:fldCharType="separate"/>
        </w:r>
        <w:r w:rsidR="00333A73">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326C0" w14:textId="77777777" w:rsidR="00333A73" w:rsidRDefault="00333A73" w:rsidP="007902EA">
      <w:pPr>
        <w:spacing w:after="0" w:line="240" w:lineRule="auto"/>
      </w:pPr>
      <w:r>
        <w:separator/>
      </w:r>
    </w:p>
  </w:footnote>
  <w:footnote w:type="continuationSeparator" w:id="0">
    <w:p w14:paraId="5047B34D" w14:textId="77777777" w:rsidR="00333A73" w:rsidRDefault="00333A7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749"/>
    <w:rsid w:val="00051E54"/>
    <w:rsid w:val="00053EAB"/>
    <w:rsid w:val="0005435C"/>
    <w:rsid w:val="00055E1E"/>
    <w:rsid w:val="00056A31"/>
    <w:rsid w:val="00064AB9"/>
    <w:rsid w:val="000677B2"/>
    <w:rsid w:val="000811D6"/>
    <w:rsid w:val="00081D42"/>
    <w:rsid w:val="00084B40"/>
    <w:rsid w:val="00092A77"/>
    <w:rsid w:val="00092E77"/>
    <w:rsid w:val="00095224"/>
    <w:rsid w:val="000954B2"/>
    <w:rsid w:val="00096A00"/>
    <w:rsid w:val="000974B9"/>
    <w:rsid w:val="000A0D72"/>
    <w:rsid w:val="000A6D48"/>
    <w:rsid w:val="000B1C85"/>
    <w:rsid w:val="000B4C5E"/>
    <w:rsid w:val="000B4DEE"/>
    <w:rsid w:val="000B5D0F"/>
    <w:rsid w:val="000C130E"/>
    <w:rsid w:val="000C3223"/>
    <w:rsid w:val="000D3C14"/>
    <w:rsid w:val="000D5BB4"/>
    <w:rsid w:val="000D68A2"/>
    <w:rsid w:val="000E5617"/>
    <w:rsid w:val="000F03A0"/>
    <w:rsid w:val="000F3872"/>
    <w:rsid w:val="000F4D71"/>
    <w:rsid w:val="000F63C5"/>
    <w:rsid w:val="001033FC"/>
    <w:rsid w:val="00110CCE"/>
    <w:rsid w:val="00113418"/>
    <w:rsid w:val="00116987"/>
    <w:rsid w:val="00116D4F"/>
    <w:rsid w:val="00117164"/>
    <w:rsid w:val="001173C9"/>
    <w:rsid w:val="00120724"/>
    <w:rsid w:val="00122148"/>
    <w:rsid w:val="001258A9"/>
    <w:rsid w:val="00127F44"/>
    <w:rsid w:val="00131B75"/>
    <w:rsid w:val="00136124"/>
    <w:rsid w:val="00137719"/>
    <w:rsid w:val="001433C2"/>
    <w:rsid w:val="001461E6"/>
    <w:rsid w:val="001466B2"/>
    <w:rsid w:val="00147795"/>
    <w:rsid w:val="00156D6D"/>
    <w:rsid w:val="001575CA"/>
    <w:rsid w:val="00161677"/>
    <w:rsid w:val="00162053"/>
    <w:rsid w:val="00171C91"/>
    <w:rsid w:val="00172D0C"/>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5C3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E3D48"/>
    <w:rsid w:val="002F757E"/>
    <w:rsid w:val="00300E22"/>
    <w:rsid w:val="003011B3"/>
    <w:rsid w:val="00302948"/>
    <w:rsid w:val="00303697"/>
    <w:rsid w:val="00316C88"/>
    <w:rsid w:val="00320435"/>
    <w:rsid w:val="00320878"/>
    <w:rsid w:val="003233D9"/>
    <w:rsid w:val="0033101C"/>
    <w:rsid w:val="0033397E"/>
    <w:rsid w:val="00333A73"/>
    <w:rsid w:val="00340CC3"/>
    <w:rsid w:val="00352B31"/>
    <w:rsid w:val="00353E4C"/>
    <w:rsid w:val="0035576D"/>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2B1B"/>
    <w:rsid w:val="004230A8"/>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87D14"/>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1506"/>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458"/>
    <w:rsid w:val="00634B58"/>
    <w:rsid w:val="006352D2"/>
    <w:rsid w:val="00643146"/>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8529A"/>
    <w:rsid w:val="00692B13"/>
    <w:rsid w:val="0069500B"/>
    <w:rsid w:val="00696A50"/>
    <w:rsid w:val="006A0DDD"/>
    <w:rsid w:val="006A256D"/>
    <w:rsid w:val="006A3D31"/>
    <w:rsid w:val="006A6328"/>
    <w:rsid w:val="006A7B28"/>
    <w:rsid w:val="006C1436"/>
    <w:rsid w:val="006C7D3F"/>
    <w:rsid w:val="006C7E00"/>
    <w:rsid w:val="006D054A"/>
    <w:rsid w:val="006D28BC"/>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6B4B"/>
    <w:rsid w:val="00717D5F"/>
    <w:rsid w:val="0072165E"/>
    <w:rsid w:val="00724BAF"/>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2B0D"/>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25B0D"/>
    <w:rsid w:val="00833770"/>
    <w:rsid w:val="0083614B"/>
    <w:rsid w:val="008374C0"/>
    <w:rsid w:val="008401B6"/>
    <w:rsid w:val="008421EC"/>
    <w:rsid w:val="008473E6"/>
    <w:rsid w:val="008517F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3C0C"/>
    <w:rsid w:val="008B67F1"/>
    <w:rsid w:val="008C04FA"/>
    <w:rsid w:val="008C0A74"/>
    <w:rsid w:val="008C35CC"/>
    <w:rsid w:val="008D04C5"/>
    <w:rsid w:val="008D3970"/>
    <w:rsid w:val="008D3CB4"/>
    <w:rsid w:val="008E16DA"/>
    <w:rsid w:val="008E33F2"/>
    <w:rsid w:val="008E3D20"/>
    <w:rsid w:val="008E3E42"/>
    <w:rsid w:val="008E55E0"/>
    <w:rsid w:val="008E643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0967"/>
    <w:rsid w:val="00A3268E"/>
    <w:rsid w:val="00A34531"/>
    <w:rsid w:val="00A35317"/>
    <w:rsid w:val="00A35A9C"/>
    <w:rsid w:val="00A35B2F"/>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759"/>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51D"/>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4B8"/>
    <w:rsid w:val="00B806AE"/>
    <w:rsid w:val="00B830F8"/>
    <w:rsid w:val="00B84106"/>
    <w:rsid w:val="00B92B05"/>
    <w:rsid w:val="00B942E0"/>
    <w:rsid w:val="00B95A6F"/>
    <w:rsid w:val="00B97F4F"/>
    <w:rsid w:val="00BB0F01"/>
    <w:rsid w:val="00BB10E9"/>
    <w:rsid w:val="00BB7060"/>
    <w:rsid w:val="00BC150C"/>
    <w:rsid w:val="00BC364F"/>
    <w:rsid w:val="00BE0965"/>
    <w:rsid w:val="00BE13F3"/>
    <w:rsid w:val="00BE187B"/>
    <w:rsid w:val="00BE1A34"/>
    <w:rsid w:val="00BE3060"/>
    <w:rsid w:val="00BE4678"/>
    <w:rsid w:val="00BF36DA"/>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6BF"/>
    <w:rsid w:val="00CC4789"/>
    <w:rsid w:val="00CC47D6"/>
    <w:rsid w:val="00CC6520"/>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172EB"/>
    <w:rsid w:val="00D20CC6"/>
    <w:rsid w:val="00D23D58"/>
    <w:rsid w:val="00D2709F"/>
    <w:rsid w:val="00D27118"/>
    <w:rsid w:val="00D2714E"/>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66BDF"/>
    <w:rsid w:val="00D803E8"/>
    <w:rsid w:val="00D807FC"/>
    <w:rsid w:val="00D80CDB"/>
    <w:rsid w:val="00D8245F"/>
    <w:rsid w:val="00D855BB"/>
    <w:rsid w:val="00D86446"/>
    <w:rsid w:val="00D959AB"/>
    <w:rsid w:val="00D95A0F"/>
    <w:rsid w:val="00D96566"/>
    <w:rsid w:val="00DA4009"/>
    <w:rsid w:val="00DA5376"/>
    <w:rsid w:val="00DB3412"/>
    <w:rsid w:val="00DB4255"/>
    <w:rsid w:val="00DB4B6C"/>
    <w:rsid w:val="00DB4D6B"/>
    <w:rsid w:val="00DB5C8D"/>
    <w:rsid w:val="00DB77E8"/>
    <w:rsid w:val="00DC2AA1"/>
    <w:rsid w:val="00DC2F57"/>
    <w:rsid w:val="00DC4440"/>
    <w:rsid w:val="00DC6664"/>
    <w:rsid w:val="00DD1F94"/>
    <w:rsid w:val="00DE5016"/>
    <w:rsid w:val="00DF0E2A"/>
    <w:rsid w:val="00DF3484"/>
    <w:rsid w:val="00DF5F26"/>
    <w:rsid w:val="00E00D0C"/>
    <w:rsid w:val="00E07AEE"/>
    <w:rsid w:val="00E123C2"/>
    <w:rsid w:val="00E13D0B"/>
    <w:rsid w:val="00E14853"/>
    <w:rsid w:val="00E2134C"/>
    <w:rsid w:val="00E2503B"/>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44C8"/>
    <w:rsid w:val="00E65074"/>
    <w:rsid w:val="00E6523B"/>
    <w:rsid w:val="00E66A3D"/>
    <w:rsid w:val="00E67674"/>
    <w:rsid w:val="00E751A2"/>
    <w:rsid w:val="00E76057"/>
    <w:rsid w:val="00E77E7D"/>
    <w:rsid w:val="00E8201E"/>
    <w:rsid w:val="00E8598F"/>
    <w:rsid w:val="00E905AF"/>
    <w:rsid w:val="00E93118"/>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2089"/>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5E23"/>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achechila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A6794-9B51-4112-B56F-29998F846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1848</TotalTime>
  <Pages>6</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312</cp:revision>
  <cp:lastPrinted>2015-07-27T06:36:00Z</cp:lastPrinted>
  <dcterms:created xsi:type="dcterms:W3CDTF">2017-02-28T15:04:00Z</dcterms:created>
  <dcterms:modified xsi:type="dcterms:W3CDTF">2022-08-01T12:35:00Z</dcterms:modified>
</cp:coreProperties>
</file>